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70" w:rsidRDefault="00187B70" w:rsidP="00E64D7E">
      <w:pPr>
        <w:pStyle w:val="Kop2"/>
      </w:pPr>
      <w:bookmarkStart w:id="0" w:name="1"/>
      <w:bookmarkStart w:id="1" w:name="_GoBack"/>
      <w:bookmarkEnd w:id="0"/>
      <w:bookmarkEnd w:id="1"/>
      <w:r w:rsidRPr="00B61B95">
        <w:t xml:space="preserve">Formulier voor eindafrekening </w:t>
      </w:r>
      <w:r>
        <w:t>(</w:t>
      </w:r>
      <w:r w:rsidRPr="00B61B95">
        <w:t>waarborg, energie, schade,…)</w:t>
      </w:r>
    </w:p>
    <w:p w:rsidR="00E64D7E" w:rsidRPr="00E64D7E" w:rsidRDefault="00E64D7E" w:rsidP="00E64D7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9"/>
        <w:gridCol w:w="1840"/>
        <w:gridCol w:w="916"/>
        <w:gridCol w:w="916"/>
        <w:gridCol w:w="1850"/>
        <w:gridCol w:w="1837"/>
      </w:tblGrid>
      <w:tr w:rsidR="00187B70" w:rsidRPr="00961631" w:rsidTr="009333EB">
        <w:tc>
          <w:tcPr>
            <w:tcW w:w="928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7B70" w:rsidRPr="00961631" w:rsidRDefault="00187B70" w:rsidP="009333EB">
            <w:pPr>
              <w:tabs>
                <w:tab w:val="left" w:leader="dot" w:pos="6833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631">
              <w:rPr>
                <w:rFonts w:ascii="Arial" w:hAnsi="Arial" w:cs="Arial"/>
                <w:sz w:val="18"/>
                <w:szCs w:val="18"/>
              </w:rPr>
              <w:t>DOSSIERNUMMER :</w:t>
            </w:r>
            <w:r w:rsidRPr="00961631">
              <w:rPr>
                <w:rFonts w:ascii="Arial" w:hAnsi="Arial" w:cs="Arial"/>
                <w:sz w:val="18"/>
                <w:szCs w:val="18"/>
              </w:rPr>
              <w:tab/>
            </w:r>
          </w:p>
          <w:p w:rsidR="00187B70" w:rsidRPr="00961631" w:rsidRDefault="00187B70" w:rsidP="009333EB">
            <w:pPr>
              <w:tabs>
                <w:tab w:val="left" w:leader="dot" w:pos="6833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NAAM HURENDE </w:t>
            </w:r>
            <w:r w:rsidRPr="00961631">
              <w:rPr>
                <w:rFonts w:ascii="Arial" w:hAnsi="Arial" w:cs="Arial"/>
                <w:sz w:val="18"/>
                <w:szCs w:val="18"/>
              </w:rPr>
              <w:t>GROEP :</w:t>
            </w:r>
            <w:r w:rsidRPr="00961631">
              <w:rPr>
                <w:rFonts w:ascii="Arial" w:hAnsi="Arial" w:cs="Arial"/>
                <w:sz w:val="18"/>
                <w:szCs w:val="18"/>
              </w:rPr>
              <w:tab/>
            </w:r>
          </w:p>
          <w:p w:rsidR="00187B70" w:rsidRPr="00961631" w:rsidRDefault="00187B70" w:rsidP="009333EB">
            <w:pPr>
              <w:tabs>
                <w:tab w:val="left" w:leader="dot" w:pos="4111"/>
                <w:tab w:val="left" w:leader="dot" w:pos="6833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631">
              <w:rPr>
                <w:rFonts w:ascii="Arial" w:hAnsi="Arial" w:cs="Arial"/>
                <w:sz w:val="18"/>
                <w:szCs w:val="18"/>
              </w:rPr>
              <w:t xml:space="preserve">VERBLIJFSPERIODE : van </w:t>
            </w:r>
            <w:r w:rsidRPr="00961631">
              <w:rPr>
                <w:rFonts w:ascii="Arial" w:hAnsi="Arial" w:cs="Arial"/>
                <w:sz w:val="18"/>
                <w:szCs w:val="18"/>
              </w:rPr>
              <w:tab/>
              <w:t xml:space="preserve">tot </w:t>
            </w:r>
            <w:r w:rsidRPr="0096163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7B70" w:rsidRPr="00961631" w:rsidTr="009333EB">
        <w:tc>
          <w:tcPr>
            <w:tcW w:w="7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87B70" w:rsidRPr="00961631" w:rsidRDefault="00187B70" w:rsidP="009333EB">
            <w:pPr>
              <w:tabs>
                <w:tab w:val="left" w:leader="dot" w:pos="4111"/>
                <w:tab w:val="left" w:leader="dot" w:pos="6833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631">
              <w:rPr>
                <w:rFonts w:ascii="Arial" w:hAnsi="Arial" w:cs="Arial"/>
                <w:b/>
                <w:sz w:val="18"/>
                <w:szCs w:val="18"/>
              </w:rPr>
              <w:t>1 ONTVANGEN WAARBORG</w:t>
            </w:r>
          </w:p>
        </w:tc>
        <w:tc>
          <w:tcPr>
            <w:tcW w:w="18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87B70" w:rsidRPr="00961631" w:rsidRDefault="00187B70" w:rsidP="009333EB">
            <w:pPr>
              <w:tabs>
                <w:tab w:val="left" w:leader="dot" w:pos="113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1631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961631">
              <w:rPr>
                <w:rFonts w:ascii="Arial" w:hAnsi="Arial" w:cs="Arial"/>
                <w:b/>
                <w:sz w:val="18"/>
                <w:szCs w:val="18"/>
              </w:rPr>
              <w:t>euro</w:t>
            </w:r>
          </w:p>
        </w:tc>
      </w:tr>
      <w:tr w:rsidR="00187B70" w:rsidRPr="00961631" w:rsidTr="009333EB">
        <w:tc>
          <w:tcPr>
            <w:tcW w:w="7451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87B70" w:rsidRPr="00961631" w:rsidRDefault="00187B70" w:rsidP="009333EB">
            <w:pPr>
              <w:tabs>
                <w:tab w:val="left" w:leader="dot" w:pos="4111"/>
                <w:tab w:val="left" w:leader="dot" w:pos="6833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631">
              <w:rPr>
                <w:rFonts w:ascii="Arial" w:hAnsi="Arial" w:cs="Arial"/>
                <w:b/>
                <w:sz w:val="18"/>
                <w:szCs w:val="18"/>
              </w:rPr>
              <w:t>2 ENERGIE</w:t>
            </w:r>
            <w:r w:rsidRPr="00961631">
              <w:rPr>
                <w:rFonts w:ascii="Arial" w:hAnsi="Arial" w:cs="Arial"/>
                <w:sz w:val="18"/>
                <w:szCs w:val="18"/>
              </w:rPr>
              <w:t xml:space="preserve"> (elektriciteit, water, gas, stookolie,...)</w:t>
            </w:r>
          </w:p>
        </w:tc>
        <w:tc>
          <w:tcPr>
            <w:tcW w:w="1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87B70" w:rsidRPr="00961631" w:rsidRDefault="00187B70" w:rsidP="009333EB">
            <w:pPr>
              <w:tabs>
                <w:tab w:val="left" w:leader="dot" w:pos="113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1631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961631">
              <w:rPr>
                <w:rFonts w:ascii="Arial" w:hAnsi="Arial" w:cs="Arial"/>
                <w:b/>
                <w:sz w:val="18"/>
                <w:szCs w:val="18"/>
              </w:rPr>
              <w:t>euro</w:t>
            </w:r>
          </w:p>
        </w:tc>
      </w:tr>
      <w:tr w:rsidR="00187B70" w:rsidRPr="00961631" w:rsidTr="009333EB">
        <w:trPr>
          <w:trHeight w:val="284"/>
        </w:trPr>
        <w:tc>
          <w:tcPr>
            <w:tcW w:w="1929" w:type="dxa"/>
            <w:tcBorders>
              <w:top w:val="single" w:sz="8" w:space="0" w:color="auto"/>
              <w:left w:val="single" w:sz="18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87B70" w:rsidRPr="00961631" w:rsidRDefault="00187B70" w:rsidP="009333E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Energiebron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87B70" w:rsidRPr="00961631" w:rsidRDefault="00187B70" w:rsidP="009333EB">
            <w:pPr>
              <w:tabs>
                <w:tab w:val="left" w:leader="dot" w:pos="1560"/>
              </w:tabs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ab/>
            </w:r>
          </w:p>
        </w:tc>
        <w:tc>
          <w:tcPr>
            <w:tcW w:w="1832" w:type="dxa"/>
            <w:gridSpan w:val="2"/>
            <w:tcBorders>
              <w:top w:val="single" w:sz="8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87B70" w:rsidRPr="00961631" w:rsidRDefault="00187B70" w:rsidP="009333EB">
            <w:pPr>
              <w:tabs>
                <w:tab w:val="left" w:leader="dot" w:pos="1560"/>
              </w:tabs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ab/>
            </w:r>
          </w:p>
        </w:tc>
        <w:tc>
          <w:tcPr>
            <w:tcW w:w="1850" w:type="dxa"/>
            <w:tcBorders>
              <w:top w:val="single" w:sz="8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87B70" w:rsidRPr="00961631" w:rsidRDefault="00187B70" w:rsidP="009333EB">
            <w:pPr>
              <w:tabs>
                <w:tab w:val="left" w:leader="dot" w:pos="1560"/>
              </w:tabs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ab/>
            </w:r>
          </w:p>
        </w:tc>
        <w:tc>
          <w:tcPr>
            <w:tcW w:w="1837" w:type="dxa"/>
            <w:tcBorders>
              <w:top w:val="single" w:sz="8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auto"/>
            </w:tcBorders>
          </w:tcPr>
          <w:p w:rsidR="00187B70" w:rsidRPr="00961631" w:rsidRDefault="00187B70" w:rsidP="009333EB">
            <w:pPr>
              <w:tabs>
                <w:tab w:val="left" w:leader="dot" w:pos="1560"/>
              </w:tabs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ab/>
            </w:r>
          </w:p>
        </w:tc>
      </w:tr>
      <w:tr w:rsidR="00187B70" w:rsidRPr="00961631" w:rsidTr="009333EB">
        <w:trPr>
          <w:trHeight w:val="284"/>
        </w:trPr>
        <w:tc>
          <w:tcPr>
            <w:tcW w:w="1929" w:type="dxa"/>
            <w:tcBorders>
              <w:top w:val="single" w:sz="2" w:space="0" w:color="7F7F7F" w:themeColor="text1" w:themeTint="80"/>
              <w:left w:val="single" w:sz="18" w:space="0" w:color="auto"/>
              <w:bottom w:val="nil"/>
              <w:right w:val="single" w:sz="2" w:space="0" w:color="7F7F7F" w:themeColor="text1" w:themeTint="80"/>
            </w:tcBorders>
          </w:tcPr>
          <w:p w:rsidR="00187B70" w:rsidRPr="00961631" w:rsidRDefault="00187B70" w:rsidP="009333E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Meter vertrek</w:t>
            </w:r>
          </w:p>
        </w:tc>
        <w:tc>
          <w:tcPr>
            <w:tcW w:w="18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:rsidR="00187B70" w:rsidRPr="00961631" w:rsidRDefault="00187B70" w:rsidP="009333EB">
            <w:pPr>
              <w:tabs>
                <w:tab w:val="left" w:leader="dot" w:pos="1560"/>
              </w:tabs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ab/>
            </w:r>
          </w:p>
        </w:tc>
        <w:tc>
          <w:tcPr>
            <w:tcW w:w="1832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:rsidR="00187B70" w:rsidRPr="00961631" w:rsidRDefault="00187B70" w:rsidP="009333EB">
            <w:pPr>
              <w:tabs>
                <w:tab w:val="left" w:leader="dot" w:pos="1560"/>
              </w:tabs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ab/>
            </w:r>
          </w:p>
        </w:tc>
        <w:tc>
          <w:tcPr>
            <w:tcW w:w="18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:rsidR="00187B70" w:rsidRPr="00961631" w:rsidRDefault="00187B70" w:rsidP="009333EB">
            <w:pPr>
              <w:tabs>
                <w:tab w:val="left" w:leader="dot" w:pos="1560"/>
              </w:tabs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ab/>
            </w:r>
          </w:p>
        </w:tc>
        <w:tc>
          <w:tcPr>
            <w:tcW w:w="183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18" w:space="0" w:color="auto"/>
            </w:tcBorders>
          </w:tcPr>
          <w:p w:rsidR="00187B70" w:rsidRPr="00961631" w:rsidRDefault="00187B70" w:rsidP="009333EB">
            <w:pPr>
              <w:tabs>
                <w:tab w:val="left" w:leader="dot" w:pos="1560"/>
              </w:tabs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ab/>
            </w:r>
          </w:p>
        </w:tc>
      </w:tr>
      <w:tr w:rsidR="00187B70" w:rsidRPr="00961631" w:rsidTr="009333EB">
        <w:trPr>
          <w:trHeight w:val="284"/>
        </w:trPr>
        <w:tc>
          <w:tcPr>
            <w:tcW w:w="1929" w:type="dxa"/>
            <w:tcBorders>
              <w:top w:val="nil"/>
              <w:left w:val="single" w:sz="18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87B70" w:rsidRPr="00961631" w:rsidRDefault="00187B70" w:rsidP="009333E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Meter aankomst</w:t>
            </w:r>
          </w:p>
        </w:tc>
        <w:tc>
          <w:tcPr>
            <w:tcW w:w="1840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87B70" w:rsidRPr="00961631" w:rsidRDefault="00187B70" w:rsidP="009333EB">
            <w:pPr>
              <w:tabs>
                <w:tab w:val="left" w:leader="dot" w:pos="1560"/>
              </w:tabs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ab/>
            </w:r>
          </w:p>
        </w:tc>
        <w:tc>
          <w:tcPr>
            <w:tcW w:w="1832" w:type="dxa"/>
            <w:gridSpan w:val="2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87B70" w:rsidRPr="00961631" w:rsidRDefault="00187B70" w:rsidP="009333EB">
            <w:pPr>
              <w:tabs>
                <w:tab w:val="left" w:leader="dot" w:pos="1560"/>
              </w:tabs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ab/>
            </w:r>
          </w:p>
        </w:tc>
        <w:tc>
          <w:tcPr>
            <w:tcW w:w="1850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87B70" w:rsidRPr="00961631" w:rsidRDefault="00187B70" w:rsidP="009333EB">
            <w:pPr>
              <w:tabs>
                <w:tab w:val="left" w:leader="dot" w:pos="1560"/>
              </w:tabs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ab/>
            </w:r>
          </w:p>
        </w:tc>
        <w:tc>
          <w:tcPr>
            <w:tcW w:w="1837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auto"/>
            </w:tcBorders>
          </w:tcPr>
          <w:p w:rsidR="00187B70" w:rsidRPr="00961631" w:rsidRDefault="00187B70" w:rsidP="009333EB">
            <w:pPr>
              <w:tabs>
                <w:tab w:val="left" w:leader="dot" w:pos="1560"/>
              </w:tabs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ab/>
            </w:r>
          </w:p>
        </w:tc>
      </w:tr>
      <w:tr w:rsidR="00187B70" w:rsidRPr="00961631" w:rsidTr="009333EB">
        <w:trPr>
          <w:trHeight w:val="284"/>
        </w:trPr>
        <w:tc>
          <w:tcPr>
            <w:tcW w:w="1929" w:type="dxa"/>
            <w:tcBorders>
              <w:top w:val="single" w:sz="2" w:space="0" w:color="7F7F7F" w:themeColor="text1" w:themeTint="80"/>
              <w:left w:val="single" w:sz="18" w:space="0" w:color="auto"/>
              <w:bottom w:val="nil"/>
              <w:right w:val="single" w:sz="2" w:space="0" w:color="7F7F7F" w:themeColor="text1" w:themeTint="80"/>
            </w:tcBorders>
          </w:tcPr>
          <w:p w:rsidR="00187B70" w:rsidRPr="00961631" w:rsidRDefault="00187B70" w:rsidP="009333E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Verbruik</w:t>
            </w:r>
          </w:p>
        </w:tc>
        <w:tc>
          <w:tcPr>
            <w:tcW w:w="18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:rsidR="00187B70" w:rsidRPr="00961631" w:rsidRDefault="00187B70" w:rsidP="009333EB">
            <w:pPr>
              <w:tabs>
                <w:tab w:val="left" w:leader="dot" w:pos="1560"/>
              </w:tabs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ab/>
            </w:r>
          </w:p>
        </w:tc>
        <w:tc>
          <w:tcPr>
            <w:tcW w:w="1832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:rsidR="00187B70" w:rsidRPr="00961631" w:rsidRDefault="00187B70" w:rsidP="009333EB">
            <w:pPr>
              <w:tabs>
                <w:tab w:val="left" w:leader="dot" w:pos="1560"/>
              </w:tabs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ab/>
            </w:r>
          </w:p>
        </w:tc>
        <w:tc>
          <w:tcPr>
            <w:tcW w:w="18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:rsidR="00187B70" w:rsidRPr="00961631" w:rsidRDefault="00187B70" w:rsidP="009333EB">
            <w:pPr>
              <w:tabs>
                <w:tab w:val="left" w:leader="dot" w:pos="1560"/>
              </w:tabs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ab/>
            </w:r>
          </w:p>
        </w:tc>
        <w:tc>
          <w:tcPr>
            <w:tcW w:w="183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18" w:space="0" w:color="auto"/>
            </w:tcBorders>
          </w:tcPr>
          <w:p w:rsidR="00187B70" w:rsidRPr="00961631" w:rsidRDefault="00187B70" w:rsidP="009333EB">
            <w:pPr>
              <w:tabs>
                <w:tab w:val="left" w:leader="dot" w:pos="1560"/>
              </w:tabs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ab/>
            </w:r>
          </w:p>
        </w:tc>
      </w:tr>
      <w:tr w:rsidR="00187B70" w:rsidRPr="00961631" w:rsidTr="009333EB">
        <w:trPr>
          <w:trHeight w:val="284"/>
        </w:trPr>
        <w:tc>
          <w:tcPr>
            <w:tcW w:w="1929" w:type="dxa"/>
            <w:tcBorders>
              <w:top w:val="nil"/>
              <w:left w:val="single" w:sz="18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87B70" w:rsidRPr="00961631" w:rsidRDefault="00187B70" w:rsidP="009333E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Eenheidsprijs</w:t>
            </w:r>
          </w:p>
        </w:tc>
        <w:tc>
          <w:tcPr>
            <w:tcW w:w="1840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87B70" w:rsidRPr="00961631" w:rsidRDefault="00187B70" w:rsidP="009333EB">
            <w:pPr>
              <w:tabs>
                <w:tab w:val="left" w:leader="dot" w:pos="1560"/>
              </w:tabs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X </w:t>
            </w: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ab/>
            </w:r>
          </w:p>
        </w:tc>
        <w:tc>
          <w:tcPr>
            <w:tcW w:w="1832" w:type="dxa"/>
            <w:gridSpan w:val="2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87B70" w:rsidRPr="00961631" w:rsidRDefault="00187B70" w:rsidP="009333EB">
            <w:pPr>
              <w:tabs>
                <w:tab w:val="left" w:leader="dot" w:pos="1560"/>
              </w:tabs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X </w:t>
            </w: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ab/>
            </w:r>
          </w:p>
        </w:tc>
        <w:tc>
          <w:tcPr>
            <w:tcW w:w="1850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87B70" w:rsidRPr="00961631" w:rsidRDefault="00187B70" w:rsidP="009333EB">
            <w:pPr>
              <w:tabs>
                <w:tab w:val="left" w:leader="dot" w:pos="1560"/>
              </w:tabs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X </w:t>
            </w: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ab/>
            </w:r>
          </w:p>
        </w:tc>
        <w:tc>
          <w:tcPr>
            <w:tcW w:w="1837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auto"/>
            </w:tcBorders>
          </w:tcPr>
          <w:p w:rsidR="00187B70" w:rsidRPr="00961631" w:rsidRDefault="00187B70" w:rsidP="009333EB">
            <w:pPr>
              <w:tabs>
                <w:tab w:val="left" w:leader="dot" w:pos="1560"/>
              </w:tabs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X </w:t>
            </w: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ab/>
            </w:r>
          </w:p>
        </w:tc>
      </w:tr>
      <w:tr w:rsidR="00187B70" w:rsidRPr="00961631" w:rsidTr="009333EB">
        <w:trPr>
          <w:trHeight w:val="284"/>
        </w:trPr>
        <w:tc>
          <w:tcPr>
            <w:tcW w:w="1929" w:type="dxa"/>
            <w:tcBorders>
              <w:top w:val="single" w:sz="2" w:space="0" w:color="7F7F7F" w:themeColor="text1" w:themeTint="80"/>
              <w:left w:val="single" w:sz="18" w:space="0" w:color="auto"/>
              <w:bottom w:val="nil"/>
              <w:right w:val="single" w:sz="2" w:space="0" w:color="7F7F7F" w:themeColor="text1" w:themeTint="80"/>
            </w:tcBorders>
          </w:tcPr>
          <w:p w:rsidR="00187B70" w:rsidRPr="00961631" w:rsidRDefault="00187B70" w:rsidP="009333E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Te betalen</w:t>
            </w:r>
          </w:p>
        </w:tc>
        <w:tc>
          <w:tcPr>
            <w:tcW w:w="184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bottom"/>
          </w:tcPr>
          <w:p w:rsidR="00187B70" w:rsidRPr="00961631" w:rsidRDefault="00187B70" w:rsidP="009333EB">
            <w:pPr>
              <w:tabs>
                <w:tab w:val="left" w:leader="dot" w:pos="1135"/>
              </w:tabs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ab/>
              <w:t xml:space="preserve"> euro</w:t>
            </w:r>
          </w:p>
        </w:tc>
        <w:tc>
          <w:tcPr>
            <w:tcW w:w="1832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bottom"/>
          </w:tcPr>
          <w:p w:rsidR="00187B70" w:rsidRPr="00961631" w:rsidRDefault="00187B70" w:rsidP="009333EB">
            <w:pPr>
              <w:tabs>
                <w:tab w:val="left" w:leader="dot" w:pos="1135"/>
              </w:tabs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ab/>
              <w:t xml:space="preserve"> euro</w:t>
            </w:r>
          </w:p>
        </w:tc>
        <w:tc>
          <w:tcPr>
            <w:tcW w:w="18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bottom"/>
          </w:tcPr>
          <w:p w:rsidR="00187B70" w:rsidRPr="00961631" w:rsidRDefault="00187B70" w:rsidP="009333EB">
            <w:pPr>
              <w:tabs>
                <w:tab w:val="left" w:leader="dot" w:pos="1135"/>
              </w:tabs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ab/>
              <w:t xml:space="preserve"> euro</w:t>
            </w:r>
          </w:p>
        </w:tc>
        <w:tc>
          <w:tcPr>
            <w:tcW w:w="183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18" w:space="0" w:color="auto"/>
            </w:tcBorders>
            <w:vAlign w:val="bottom"/>
          </w:tcPr>
          <w:p w:rsidR="00187B70" w:rsidRPr="00961631" w:rsidRDefault="00187B70" w:rsidP="009333EB">
            <w:pPr>
              <w:tabs>
                <w:tab w:val="left" w:leader="dot" w:pos="1135"/>
              </w:tabs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ab/>
              <w:t xml:space="preserve"> euro</w:t>
            </w:r>
          </w:p>
        </w:tc>
      </w:tr>
      <w:tr w:rsidR="00187B70" w:rsidRPr="00961631" w:rsidTr="009333EB">
        <w:trPr>
          <w:trHeight w:val="284"/>
        </w:trPr>
        <w:tc>
          <w:tcPr>
            <w:tcW w:w="1929" w:type="dxa"/>
            <w:tcBorders>
              <w:top w:val="nil"/>
              <w:left w:val="single" w:sz="18" w:space="0" w:color="auto"/>
              <w:bottom w:val="single" w:sz="12" w:space="0" w:color="auto"/>
              <w:right w:val="single" w:sz="2" w:space="0" w:color="7F7F7F" w:themeColor="text1" w:themeTint="80"/>
            </w:tcBorders>
          </w:tcPr>
          <w:p w:rsidR="00187B70" w:rsidRPr="00961631" w:rsidRDefault="00187B70" w:rsidP="009333E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Of forfait</w:t>
            </w:r>
          </w:p>
        </w:tc>
        <w:tc>
          <w:tcPr>
            <w:tcW w:w="1840" w:type="dxa"/>
            <w:tcBorders>
              <w:top w:val="nil"/>
              <w:left w:val="single" w:sz="2" w:space="0" w:color="7F7F7F" w:themeColor="text1" w:themeTint="80"/>
              <w:bottom w:val="single" w:sz="12" w:space="0" w:color="auto"/>
              <w:right w:val="single" w:sz="2" w:space="0" w:color="7F7F7F" w:themeColor="text1" w:themeTint="80"/>
            </w:tcBorders>
            <w:vAlign w:val="bottom"/>
          </w:tcPr>
          <w:p w:rsidR="00187B70" w:rsidRPr="00961631" w:rsidRDefault="00187B70" w:rsidP="009333EB">
            <w:pPr>
              <w:tabs>
                <w:tab w:val="left" w:leader="dot" w:pos="1135"/>
              </w:tabs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ab/>
              <w:t xml:space="preserve"> euro</w:t>
            </w:r>
          </w:p>
        </w:tc>
        <w:tc>
          <w:tcPr>
            <w:tcW w:w="1832" w:type="dxa"/>
            <w:gridSpan w:val="2"/>
            <w:tcBorders>
              <w:top w:val="nil"/>
              <w:left w:val="single" w:sz="2" w:space="0" w:color="7F7F7F" w:themeColor="text1" w:themeTint="80"/>
              <w:bottom w:val="single" w:sz="12" w:space="0" w:color="auto"/>
              <w:right w:val="single" w:sz="2" w:space="0" w:color="7F7F7F" w:themeColor="text1" w:themeTint="80"/>
            </w:tcBorders>
            <w:vAlign w:val="bottom"/>
          </w:tcPr>
          <w:p w:rsidR="00187B70" w:rsidRPr="00961631" w:rsidRDefault="00187B70" w:rsidP="009333EB">
            <w:pPr>
              <w:tabs>
                <w:tab w:val="left" w:leader="dot" w:pos="1135"/>
              </w:tabs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ab/>
              <w:t xml:space="preserve"> euro</w:t>
            </w:r>
          </w:p>
        </w:tc>
        <w:tc>
          <w:tcPr>
            <w:tcW w:w="1850" w:type="dxa"/>
            <w:tcBorders>
              <w:top w:val="nil"/>
              <w:left w:val="single" w:sz="2" w:space="0" w:color="7F7F7F" w:themeColor="text1" w:themeTint="80"/>
              <w:bottom w:val="single" w:sz="12" w:space="0" w:color="auto"/>
              <w:right w:val="single" w:sz="2" w:space="0" w:color="7F7F7F" w:themeColor="text1" w:themeTint="80"/>
            </w:tcBorders>
            <w:vAlign w:val="bottom"/>
          </w:tcPr>
          <w:p w:rsidR="00187B70" w:rsidRPr="00961631" w:rsidRDefault="00187B70" w:rsidP="009333EB">
            <w:pPr>
              <w:tabs>
                <w:tab w:val="left" w:leader="dot" w:pos="1135"/>
              </w:tabs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ab/>
              <w:t xml:space="preserve"> euro</w:t>
            </w:r>
          </w:p>
        </w:tc>
        <w:tc>
          <w:tcPr>
            <w:tcW w:w="1837" w:type="dxa"/>
            <w:tcBorders>
              <w:top w:val="nil"/>
              <w:left w:val="single" w:sz="2" w:space="0" w:color="7F7F7F" w:themeColor="text1" w:themeTint="80"/>
              <w:bottom w:val="single" w:sz="12" w:space="0" w:color="auto"/>
              <w:right w:val="single" w:sz="18" w:space="0" w:color="auto"/>
            </w:tcBorders>
            <w:vAlign w:val="bottom"/>
          </w:tcPr>
          <w:p w:rsidR="00187B70" w:rsidRPr="00961631" w:rsidRDefault="00187B70" w:rsidP="009333EB">
            <w:pPr>
              <w:tabs>
                <w:tab w:val="left" w:leader="dot" w:pos="1135"/>
              </w:tabs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961631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ab/>
              <w:t xml:space="preserve"> euro</w:t>
            </w:r>
          </w:p>
        </w:tc>
      </w:tr>
      <w:tr w:rsidR="00187B70" w:rsidRPr="00961631" w:rsidTr="009333EB">
        <w:tc>
          <w:tcPr>
            <w:tcW w:w="19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:rsidR="00187B70" w:rsidRPr="00961631" w:rsidRDefault="00187B70" w:rsidP="009333E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1631">
              <w:rPr>
                <w:rFonts w:ascii="Arial" w:hAnsi="Arial" w:cs="Arial"/>
                <w:b/>
                <w:sz w:val="18"/>
                <w:szCs w:val="18"/>
              </w:rPr>
              <w:t>3 AFVALKOSTEN</w:t>
            </w:r>
          </w:p>
        </w:tc>
        <w:tc>
          <w:tcPr>
            <w:tcW w:w="552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187B70" w:rsidRPr="00961631" w:rsidRDefault="00187B70" w:rsidP="009333EB">
            <w:pPr>
              <w:tabs>
                <w:tab w:val="left" w:leader="dot" w:pos="5246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631">
              <w:rPr>
                <w:rFonts w:ascii="Arial" w:hAnsi="Arial" w:cs="Arial"/>
                <w:sz w:val="18"/>
                <w:szCs w:val="18"/>
              </w:rPr>
              <w:tab/>
            </w:r>
          </w:p>
          <w:p w:rsidR="00187B70" w:rsidRPr="00961631" w:rsidRDefault="00187B70" w:rsidP="009333EB">
            <w:pPr>
              <w:tabs>
                <w:tab w:val="left" w:leader="dot" w:pos="5246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631">
              <w:rPr>
                <w:rFonts w:ascii="Arial" w:hAnsi="Arial" w:cs="Arial"/>
                <w:sz w:val="18"/>
                <w:szCs w:val="18"/>
              </w:rPr>
              <w:tab/>
            </w:r>
          </w:p>
          <w:p w:rsidR="00187B70" w:rsidRPr="00961631" w:rsidRDefault="00187B70" w:rsidP="009333EB">
            <w:pPr>
              <w:tabs>
                <w:tab w:val="left" w:leader="dot" w:pos="5246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63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8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187B70" w:rsidRPr="00961631" w:rsidRDefault="00187B70" w:rsidP="009333EB">
            <w:pPr>
              <w:tabs>
                <w:tab w:val="left" w:leader="dot" w:pos="113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1631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961631">
              <w:rPr>
                <w:rFonts w:ascii="Arial" w:hAnsi="Arial" w:cs="Arial"/>
                <w:b/>
                <w:sz w:val="18"/>
                <w:szCs w:val="18"/>
              </w:rPr>
              <w:t>euro</w:t>
            </w:r>
          </w:p>
        </w:tc>
      </w:tr>
      <w:tr w:rsidR="00187B70" w:rsidRPr="00961631" w:rsidTr="009333EB">
        <w:tc>
          <w:tcPr>
            <w:tcW w:w="192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87B70" w:rsidRPr="00961631" w:rsidRDefault="00187B70" w:rsidP="009333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631">
              <w:rPr>
                <w:rFonts w:ascii="Arial" w:hAnsi="Arial" w:cs="Arial"/>
                <w:b/>
                <w:sz w:val="18"/>
                <w:szCs w:val="18"/>
              </w:rPr>
              <w:t>4 ANDERE KOSTEN</w:t>
            </w:r>
            <w:r w:rsidRPr="00961631">
              <w:rPr>
                <w:rFonts w:ascii="Arial" w:hAnsi="Arial" w:cs="Arial"/>
                <w:sz w:val="18"/>
                <w:szCs w:val="18"/>
              </w:rPr>
              <w:t xml:space="preserve"> (specifieer kosten)</w:t>
            </w:r>
          </w:p>
        </w:tc>
        <w:tc>
          <w:tcPr>
            <w:tcW w:w="5522" w:type="dxa"/>
            <w:gridSpan w:val="4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187B70" w:rsidRPr="00961631" w:rsidRDefault="00187B70" w:rsidP="009333EB">
            <w:pPr>
              <w:tabs>
                <w:tab w:val="left" w:leader="dot" w:pos="5246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631">
              <w:rPr>
                <w:rFonts w:ascii="Arial" w:hAnsi="Arial" w:cs="Arial"/>
                <w:sz w:val="18"/>
                <w:szCs w:val="18"/>
              </w:rPr>
              <w:tab/>
            </w:r>
          </w:p>
          <w:p w:rsidR="00187B70" w:rsidRPr="00961631" w:rsidRDefault="00187B70" w:rsidP="009333EB">
            <w:pPr>
              <w:tabs>
                <w:tab w:val="left" w:leader="dot" w:pos="5246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631">
              <w:rPr>
                <w:rFonts w:ascii="Arial" w:hAnsi="Arial" w:cs="Arial"/>
                <w:sz w:val="18"/>
                <w:szCs w:val="18"/>
              </w:rPr>
              <w:tab/>
            </w:r>
          </w:p>
          <w:p w:rsidR="00187B70" w:rsidRPr="00961631" w:rsidRDefault="00187B70" w:rsidP="009333EB">
            <w:pPr>
              <w:tabs>
                <w:tab w:val="left" w:leader="dot" w:pos="5246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63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837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87B70" w:rsidRPr="00961631" w:rsidRDefault="00187B70" w:rsidP="009333EB">
            <w:pPr>
              <w:tabs>
                <w:tab w:val="left" w:leader="dot" w:pos="113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1631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961631">
              <w:rPr>
                <w:rFonts w:ascii="Arial" w:hAnsi="Arial" w:cs="Arial"/>
                <w:b/>
                <w:sz w:val="18"/>
                <w:szCs w:val="18"/>
              </w:rPr>
              <w:t>euro</w:t>
            </w:r>
          </w:p>
        </w:tc>
      </w:tr>
      <w:tr w:rsidR="00187B70" w:rsidRPr="00961631" w:rsidTr="009333EB">
        <w:tc>
          <w:tcPr>
            <w:tcW w:w="745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187B70" w:rsidRPr="00961631" w:rsidRDefault="00187B70" w:rsidP="009333EB">
            <w:pPr>
              <w:tabs>
                <w:tab w:val="left" w:leader="dot" w:pos="4111"/>
                <w:tab w:val="left" w:leader="dot" w:pos="6833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631">
              <w:rPr>
                <w:rFonts w:ascii="Arial" w:hAnsi="Arial" w:cs="Arial"/>
                <w:sz w:val="18"/>
                <w:szCs w:val="18"/>
              </w:rPr>
              <w:t>TOTAAL KOSTEN (energie, afval, andere) = 2+3</w:t>
            </w:r>
            <w:r>
              <w:rPr>
                <w:rFonts w:ascii="Arial" w:hAnsi="Arial" w:cs="Arial"/>
                <w:sz w:val="18"/>
                <w:szCs w:val="18"/>
              </w:rPr>
              <w:t>+4</w:t>
            </w:r>
          </w:p>
        </w:tc>
        <w:tc>
          <w:tcPr>
            <w:tcW w:w="1837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87B70" w:rsidRPr="00961631" w:rsidRDefault="00187B70" w:rsidP="009333EB">
            <w:pPr>
              <w:tabs>
                <w:tab w:val="left" w:leader="dot" w:pos="113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1631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961631">
              <w:rPr>
                <w:rFonts w:ascii="Arial" w:hAnsi="Arial" w:cs="Arial"/>
                <w:b/>
                <w:sz w:val="18"/>
                <w:szCs w:val="18"/>
              </w:rPr>
              <w:t>euro</w:t>
            </w:r>
          </w:p>
        </w:tc>
      </w:tr>
      <w:tr w:rsidR="00187B70" w:rsidRPr="00961631" w:rsidTr="009333EB">
        <w:tc>
          <w:tcPr>
            <w:tcW w:w="7451" w:type="dxa"/>
            <w:gridSpan w:val="5"/>
            <w:tcBorders>
              <w:top w:val="nil"/>
              <w:left w:val="single" w:sz="18" w:space="0" w:color="auto"/>
            </w:tcBorders>
          </w:tcPr>
          <w:p w:rsidR="00187B70" w:rsidRPr="00961631" w:rsidRDefault="00187B70" w:rsidP="009333EB">
            <w:pPr>
              <w:tabs>
                <w:tab w:val="left" w:leader="dot" w:pos="4111"/>
                <w:tab w:val="left" w:leader="dot" w:pos="6833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631">
              <w:rPr>
                <w:rFonts w:ascii="Arial" w:hAnsi="Arial" w:cs="Arial"/>
                <w:sz w:val="18"/>
                <w:szCs w:val="18"/>
              </w:rPr>
              <w:t>BETAALDE WAARBORG (cash / gestort) = 1</w:t>
            </w:r>
          </w:p>
        </w:tc>
        <w:tc>
          <w:tcPr>
            <w:tcW w:w="1837" w:type="dxa"/>
            <w:tcBorders>
              <w:top w:val="nil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87B70" w:rsidRPr="00961631" w:rsidRDefault="00187B70" w:rsidP="009333EB">
            <w:pPr>
              <w:tabs>
                <w:tab w:val="left" w:leader="dot" w:pos="113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61631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961631">
              <w:rPr>
                <w:rFonts w:ascii="Arial" w:hAnsi="Arial" w:cs="Arial"/>
                <w:b/>
                <w:sz w:val="18"/>
                <w:szCs w:val="18"/>
              </w:rPr>
              <w:t>euro</w:t>
            </w:r>
          </w:p>
        </w:tc>
      </w:tr>
      <w:tr w:rsidR="00187B70" w:rsidRPr="00961631" w:rsidTr="009333EB">
        <w:tc>
          <w:tcPr>
            <w:tcW w:w="7451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187B70" w:rsidRPr="00961631" w:rsidRDefault="00187B70" w:rsidP="009333EB">
            <w:pPr>
              <w:tabs>
                <w:tab w:val="left" w:leader="dot" w:pos="4111"/>
                <w:tab w:val="left" w:leader="dot" w:pos="6833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631">
              <w:rPr>
                <w:rFonts w:ascii="Arial" w:hAnsi="Arial" w:cs="Arial"/>
                <w:sz w:val="18"/>
                <w:szCs w:val="18"/>
              </w:rPr>
              <w:t>TOTAAL TE BETALEN* / TERUG TE KRIJGEN* DOOR GROEP</w:t>
            </w:r>
          </w:p>
          <w:p w:rsidR="00187B70" w:rsidRPr="00961631" w:rsidRDefault="00187B70" w:rsidP="009333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1631">
              <w:rPr>
                <w:rFonts w:ascii="Arial" w:hAnsi="Arial" w:cs="Arial"/>
                <w:sz w:val="18"/>
                <w:szCs w:val="18"/>
              </w:rPr>
              <w:t>(schrap wat niet past)</w:t>
            </w:r>
          </w:p>
          <w:p w:rsidR="00187B70" w:rsidRPr="00961631" w:rsidRDefault="00187B70" w:rsidP="009333EB">
            <w:pPr>
              <w:tabs>
                <w:tab w:val="left" w:leader="dot" w:pos="6833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631">
              <w:rPr>
                <w:rFonts w:ascii="Arial" w:hAnsi="Arial" w:cs="Arial"/>
                <w:sz w:val="18"/>
                <w:szCs w:val="18"/>
              </w:rPr>
              <w:t xml:space="preserve">Te storten op rekeningnummer: </w:t>
            </w:r>
            <w:r w:rsidRPr="0096163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83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87B70" w:rsidRPr="00961631" w:rsidRDefault="00187B70" w:rsidP="009333EB">
            <w:pPr>
              <w:tabs>
                <w:tab w:val="left" w:leader="dot" w:pos="113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1631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961631">
              <w:rPr>
                <w:rFonts w:ascii="Arial" w:hAnsi="Arial" w:cs="Arial"/>
                <w:b/>
                <w:sz w:val="18"/>
                <w:szCs w:val="18"/>
              </w:rPr>
              <w:t>Euro</w:t>
            </w:r>
          </w:p>
          <w:p w:rsidR="00187B70" w:rsidRPr="00961631" w:rsidRDefault="00187B70" w:rsidP="009333EB">
            <w:pPr>
              <w:tabs>
                <w:tab w:val="left" w:leader="dot" w:pos="113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7B70" w:rsidRPr="00961631" w:rsidTr="009333EB">
        <w:tc>
          <w:tcPr>
            <w:tcW w:w="46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87B70" w:rsidRPr="00961631" w:rsidRDefault="00187B70" w:rsidP="009333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631">
              <w:rPr>
                <w:rFonts w:ascii="Arial" w:hAnsi="Arial" w:cs="Arial"/>
                <w:sz w:val="18"/>
                <w:szCs w:val="18"/>
              </w:rPr>
              <w:t xml:space="preserve">HANDTEKENING BIJ AANKOMST </w:t>
            </w:r>
          </w:p>
          <w:p w:rsidR="00187B70" w:rsidRPr="00961631" w:rsidRDefault="00187B70" w:rsidP="009333EB">
            <w:pPr>
              <w:tabs>
                <w:tab w:val="left" w:leader="dot" w:pos="4111"/>
                <w:tab w:val="left" w:leader="dot" w:pos="6833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631">
              <w:rPr>
                <w:rFonts w:ascii="Arial" w:hAnsi="Arial" w:cs="Arial"/>
                <w:sz w:val="18"/>
                <w:szCs w:val="18"/>
              </w:rPr>
              <w:t xml:space="preserve">DATUM : </w:t>
            </w:r>
            <w:r w:rsidRPr="00961631">
              <w:rPr>
                <w:rFonts w:ascii="Arial" w:hAnsi="Arial" w:cs="Arial"/>
                <w:sz w:val="18"/>
                <w:szCs w:val="18"/>
              </w:rPr>
              <w:tab/>
            </w:r>
          </w:p>
          <w:p w:rsidR="00187B70" w:rsidRPr="00961631" w:rsidRDefault="00187B70" w:rsidP="009333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7B70" w:rsidRPr="00961631" w:rsidRDefault="00187B70" w:rsidP="009333EB">
            <w:pPr>
              <w:tabs>
                <w:tab w:val="left" w:leader="dot" w:pos="4111"/>
                <w:tab w:val="left" w:leader="dot" w:pos="6833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‘verhuurder’</w:t>
            </w:r>
          </w:p>
          <w:p w:rsidR="00187B70" w:rsidRDefault="00187B70" w:rsidP="009333EB">
            <w:pPr>
              <w:tabs>
                <w:tab w:val="left" w:leader="dot" w:pos="4111"/>
                <w:tab w:val="left" w:leader="dot" w:pos="6833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Naam: </w:t>
            </w:r>
            <w:r w:rsidRPr="00961631">
              <w:rPr>
                <w:rFonts w:ascii="Arial" w:hAnsi="Arial" w:cs="Arial"/>
                <w:sz w:val="18"/>
                <w:szCs w:val="18"/>
              </w:rPr>
              <w:tab/>
            </w:r>
          </w:p>
          <w:p w:rsidR="00187B70" w:rsidRDefault="00187B70" w:rsidP="009333EB">
            <w:pPr>
              <w:tabs>
                <w:tab w:val="left" w:leader="dot" w:pos="4111"/>
                <w:tab w:val="left" w:leader="dot" w:pos="6833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7B70" w:rsidRPr="00961631" w:rsidRDefault="00187B70" w:rsidP="009333EB">
            <w:pPr>
              <w:tabs>
                <w:tab w:val="left" w:leader="dot" w:pos="4111"/>
                <w:tab w:val="left" w:leader="dot" w:pos="6833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Handtekening: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187B70" w:rsidRDefault="00187B70" w:rsidP="009333EB">
            <w:pPr>
              <w:tabs>
                <w:tab w:val="left" w:leader="dot" w:pos="4111"/>
                <w:tab w:val="left" w:leader="dot" w:pos="6833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7B70" w:rsidRPr="00961631" w:rsidRDefault="00187B70" w:rsidP="009333EB">
            <w:pPr>
              <w:tabs>
                <w:tab w:val="left" w:leader="dot" w:pos="4111"/>
                <w:tab w:val="left" w:leader="dot" w:pos="6833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‘huurder’</w:t>
            </w:r>
          </w:p>
          <w:p w:rsidR="00187B70" w:rsidRDefault="00187B70" w:rsidP="009333EB">
            <w:pPr>
              <w:tabs>
                <w:tab w:val="left" w:leader="dot" w:pos="4111"/>
                <w:tab w:val="left" w:leader="dot" w:pos="6833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Naam: </w:t>
            </w:r>
            <w:r w:rsidRPr="00961631">
              <w:rPr>
                <w:rFonts w:ascii="Arial" w:hAnsi="Arial" w:cs="Arial"/>
                <w:sz w:val="18"/>
                <w:szCs w:val="18"/>
              </w:rPr>
              <w:tab/>
            </w:r>
          </w:p>
          <w:p w:rsidR="00187B70" w:rsidRDefault="00187B70" w:rsidP="009333EB">
            <w:pPr>
              <w:tabs>
                <w:tab w:val="left" w:leader="dot" w:pos="4111"/>
                <w:tab w:val="left" w:leader="dot" w:pos="6833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7B70" w:rsidRPr="00961631" w:rsidRDefault="00187B70" w:rsidP="009333EB">
            <w:pPr>
              <w:tabs>
                <w:tab w:val="left" w:leader="dot" w:pos="4111"/>
                <w:tab w:val="left" w:leader="dot" w:pos="6833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Handtekening: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187B70" w:rsidRPr="00961631" w:rsidRDefault="00187B70" w:rsidP="009333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7B70" w:rsidRPr="00961631" w:rsidRDefault="00187B70" w:rsidP="009333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631">
              <w:rPr>
                <w:rFonts w:ascii="Arial" w:hAnsi="Arial" w:cs="Arial"/>
                <w:sz w:val="18"/>
                <w:szCs w:val="18"/>
              </w:rPr>
              <w:lastRenderedPageBreak/>
              <w:t xml:space="preserve">HANDTEKENING BIJ </w:t>
            </w:r>
            <w:r w:rsidR="00E64D7E">
              <w:rPr>
                <w:rFonts w:ascii="Arial" w:hAnsi="Arial" w:cs="Arial"/>
                <w:sz w:val="18"/>
                <w:szCs w:val="18"/>
              </w:rPr>
              <w:t>VERTREK</w:t>
            </w:r>
            <w:r w:rsidRPr="009616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87B70" w:rsidRPr="00961631" w:rsidRDefault="00187B70" w:rsidP="009333EB">
            <w:pPr>
              <w:tabs>
                <w:tab w:val="left" w:leader="dot" w:pos="4111"/>
                <w:tab w:val="left" w:leader="dot" w:pos="6833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631">
              <w:rPr>
                <w:rFonts w:ascii="Arial" w:hAnsi="Arial" w:cs="Arial"/>
                <w:sz w:val="18"/>
                <w:szCs w:val="18"/>
              </w:rPr>
              <w:t xml:space="preserve">DATUM : </w:t>
            </w:r>
            <w:r w:rsidRPr="00961631">
              <w:rPr>
                <w:rFonts w:ascii="Arial" w:hAnsi="Arial" w:cs="Arial"/>
                <w:sz w:val="18"/>
                <w:szCs w:val="18"/>
              </w:rPr>
              <w:tab/>
            </w:r>
          </w:p>
          <w:p w:rsidR="00187B70" w:rsidRPr="00961631" w:rsidRDefault="00187B70" w:rsidP="009333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7B70" w:rsidRPr="00961631" w:rsidRDefault="00187B70" w:rsidP="009333EB">
            <w:pPr>
              <w:tabs>
                <w:tab w:val="left" w:leader="dot" w:pos="4111"/>
                <w:tab w:val="left" w:leader="dot" w:pos="6833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‘verhuurder’</w:t>
            </w:r>
          </w:p>
          <w:p w:rsidR="00187B70" w:rsidRDefault="00187B70" w:rsidP="009333EB">
            <w:pPr>
              <w:tabs>
                <w:tab w:val="left" w:leader="dot" w:pos="4111"/>
                <w:tab w:val="left" w:leader="dot" w:pos="6833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Naam: </w:t>
            </w:r>
            <w:r w:rsidRPr="00961631">
              <w:rPr>
                <w:rFonts w:ascii="Arial" w:hAnsi="Arial" w:cs="Arial"/>
                <w:sz w:val="18"/>
                <w:szCs w:val="18"/>
              </w:rPr>
              <w:tab/>
            </w:r>
          </w:p>
          <w:p w:rsidR="00187B70" w:rsidRDefault="00187B70" w:rsidP="009333EB">
            <w:pPr>
              <w:tabs>
                <w:tab w:val="left" w:leader="dot" w:pos="4111"/>
                <w:tab w:val="left" w:leader="dot" w:pos="6833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7B70" w:rsidRPr="00961631" w:rsidRDefault="00187B70" w:rsidP="009333EB">
            <w:pPr>
              <w:tabs>
                <w:tab w:val="left" w:leader="dot" w:pos="4111"/>
                <w:tab w:val="left" w:leader="dot" w:pos="6833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Handtekening: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187B70" w:rsidRDefault="00187B70" w:rsidP="009333EB">
            <w:pPr>
              <w:tabs>
                <w:tab w:val="left" w:leader="dot" w:pos="4111"/>
                <w:tab w:val="left" w:leader="dot" w:pos="6833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7B70" w:rsidRPr="00961631" w:rsidRDefault="00187B70" w:rsidP="009333EB">
            <w:pPr>
              <w:tabs>
                <w:tab w:val="left" w:leader="dot" w:pos="4111"/>
                <w:tab w:val="left" w:leader="dot" w:pos="6833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‘huurder’</w:t>
            </w:r>
          </w:p>
          <w:p w:rsidR="00187B70" w:rsidRDefault="00187B70" w:rsidP="009333EB">
            <w:pPr>
              <w:tabs>
                <w:tab w:val="left" w:leader="dot" w:pos="4111"/>
                <w:tab w:val="left" w:leader="dot" w:pos="6833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Naam: </w:t>
            </w:r>
            <w:r w:rsidRPr="00961631">
              <w:rPr>
                <w:rFonts w:ascii="Arial" w:hAnsi="Arial" w:cs="Arial"/>
                <w:sz w:val="18"/>
                <w:szCs w:val="18"/>
              </w:rPr>
              <w:tab/>
            </w:r>
          </w:p>
          <w:p w:rsidR="00187B70" w:rsidRDefault="00187B70" w:rsidP="009333EB">
            <w:pPr>
              <w:tabs>
                <w:tab w:val="left" w:leader="dot" w:pos="4111"/>
                <w:tab w:val="left" w:leader="dot" w:pos="6833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7B70" w:rsidRPr="00961631" w:rsidRDefault="00187B70" w:rsidP="009333EB">
            <w:pPr>
              <w:tabs>
                <w:tab w:val="left" w:leader="dot" w:pos="4111"/>
                <w:tab w:val="left" w:leader="dot" w:pos="6833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Handtekening: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187B70" w:rsidRPr="00961631" w:rsidRDefault="00187B70" w:rsidP="009333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7B70" w:rsidRDefault="00187B70" w:rsidP="00187B7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87B70" w:rsidSect="00CE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63E" w:rsidRDefault="0023763E" w:rsidP="00F22E88">
      <w:pPr>
        <w:spacing w:after="0" w:line="240" w:lineRule="auto"/>
      </w:pPr>
      <w:r>
        <w:separator/>
      </w:r>
    </w:p>
  </w:endnote>
  <w:endnote w:type="continuationSeparator" w:id="0">
    <w:p w:rsidR="0023763E" w:rsidRDefault="0023763E" w:rsidP="00F2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63E" w:rsidRDefault="0023763E" w:rsidP="00F22E88">
      <w:pPr>
        <w:spacing w:after="0" w:line="240" w:lineRule="auto"/>
      </w:pPr>
      <w:r>
        <w:separator/>
      </w:r>
    </w:p>
  </w:footnote>
  <w:footnote w:type="continuationSeparator" w:id="0">
    <w:p w:rsidR="0023763E" w:rsidRDefault="0023763E" w:rsidP="00F2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001F"/>
    <w:multiLevelType w:val="multilevel"/>
    <w:tmpl w:val="0813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FC5AE9"/>
    <w:multiLevelType w:val="multilevel"/>
    <w:tmpl w:val="E7CE8288"/>
    <w:numStyleLink w:val="AMBRASSADETABELBULLET"/>
  </w:abstractNum>
  <w:abstractNum w:abstractNumId="3" w15:restartNumberingAfterBreak="0">
    <w:nsid w:val="143316FF"/>
    <w:multiLevelType w:val="hybridMultilevel"/>
    <w:tmpl w:val="D8FA731E"/>
    <w:lvl w:ilvl="0" w:tplc="0813000F">
      <w:start w:val="1"/>
      <w:numFmt w:val="decimal"/>
      <w:lvlText w:val="%1."/>
      <w:lvlJc w:val="left"/>
      <w:pPr>
        <w:ind w:left="1800" w:hanging="360"/>
      </w:p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A11174B"/>
    <w:multiLevelType w:val="multilevel"/>
    <w:tmpl w:val="BC72EF9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146584E"/>
    <w:multiLevelType w:val="hybridMultilevel"/>
    <w:tmpl w:val="D12C4664"/>
    <w:lvl w:ilvl="0" w:tplc="0813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E1610"/>
    <w:multiLevelType w:val="hybridMultilevel"/>
    <w:tmpl w:val="4D0AF5C0"/>
    <w:lvl w:ilvl="0" w:tplc="EA4859E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01A56"/>
    <w:multiLevelType w:val="multilevel"/>
    <w:tmpl w:val="BC72EF9A"/>
    <w:numStyleLink w:val="AMBRASSADEBULLET"/>
  </w:abstractNum>
  <w:abstractNum w:abstractNumId="9" w15:restartNumberingAfterBreak="0">
    <w:nsid w:val="56C74A4B"/>
    <w:multiLevelType w:val="multilevel"/>
    <w:tmpl w:val="932C76EC"/>
    <w:numStyleLink w:val="AMBRASSADENUM"/>
  </w:abstractNum>
  <w:abstractNum w:abstractNumId="10" w15:restartNumberingAfterBreak="0">
    <w:nsid w:val="5BF33C53"/>
    <w:multiLevelType w:val="hybridMultilevel"/>
    <w:tmpl w:val="6642722E"/>
    <w:lvl w:ilvl="0" w:tplc="99D86E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D47C2"/>
    <w:multiLevelType w:val="hybridMultilevel"/>
    <w:tmpl w:val="CF2A2454"/>
    <w:lvl w:ilvl="0" w:tplc="ADE60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50AB7"/>
    <w:multiLevelType w:val="hybridMultilevel"/>
    <w:tmpl w:val="9532300C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3"/>
    <w:rsid w:val="000104CC"/>
    <w:rsid w:val="00011C9B"/>
    <w:rsid w:val="00031B81"/>
    <w:rsid w:val="00041C49"/>
    <w:rsid w:val="00053CB6"/>
    <w:rsid w:val="000602CA"/>
    <w:rsid w:val="00077701"/>
    <w:rsid w:val="000778D7"/>
    <w:rsid w:val="000C4351"/>
    <w:rsid w:val="000E7F37"/>
    <w:rsid w:val="000F1366"/>
    <w:rsid w:val="000F2338"/>
    <w:rsid w:val="000F65F0"/>
    <w:rsid w:val="0010450D"/>
    <w:rsid w:val="00122B2A"/>
    <w:rsid w:val="00125D45"/>
    <w:rsid w:val="00135DE3"/>
    <w:rsid w:val="00153A07"/>
    <w:rsid w:val="00154269"/>
    <w:rsid w:val="00155AE4"/>
    <w:rsid w:val="00162700"/>
    <w:rsid w:val="00166E30"/>
    <w:rsid w:val="00181D97"/>
    <w:rsid w:val="00186D69"/>
    <w:rsid w:val="00187A23"/>
    <w:rsid w:val="00187B70"/>
    <w:rsid w:val="00197F48"/>
    <w:rsid w:val="001A36ED"/>
    <w:rsid w:val="001B2CD9"/>
    <w:rsid w:val="001E0DB1"/>
    <w:rsid w:val="001E1BE1"/>
    <w:rsid w:val="001F5B30"/>
    <w:rsid w:val="001F5E12"/>
    <w:rsid w:val="002036E0"/>
    <w:rsid w:val="00210A5E"/>
    <w:rsid w:val="00232C8A"/>
    <w:rsid w:val="0023763E"/>
    <w:rsid w:val="00244312"/>
    <w:rsid w:val="00272533"/>
    <w:rsid w:val="00274E3A"/>
    <w:rsid w:val="00277F45"/>
    <w:rsid w:val="002A0335"/>
    <w:rsid w:val="002A549E"/>
    <w:rsid w:val="002B615B"/>
    <w:rsid w:val="002C7FB1"/>
    <w:rsid w:val="002D13DF"/>
    <w:rsid w:val="002D56B0"/>
    <w:rsid w:val="002D5D62"/>
    <w:rsid w:val="002F5E07"/>
    <w:rsid w:val="003116D4"/>
    <w:rsid w:val="003515FD"/>
    <w:rsid w:val="003A3E65"/>
    <w:rsid w:val="003D2A51"/>
    <w:rsid w:val="003F535D"/>
    <w:rsid w:val="003F5404"/>
    <w:rsid w:val="004005DD"/>
    <w:rsid w:val="00412F0B"/>
    <w:rsid w:val="00423D74"/>
    <w:rsid w:val="00452E08"/>
    <w:rsid w:val="00454CDC"/>
    <w:rsid w:val="0047237F"/>
    <w:rsid w:val="004A75C2"/>
    <w:rsid w:val="004B3A91"/>
    <w:rsid w:val="004C2BC1"/>
    <w:rsid w:val="004C492D"/>
    <w:rsid w:val="004D2290"/>
    <w:rsid w:val="004F006C"/>
    <w:rsid w:val="00567676"/>
    <w:rsid w:val="005A144C"/>
    <w:rsid w:val="005A14F9"/>
    <w:rsid w:val="005A17F6"/>
    <w:rsid w:val="005B2CE7"/>
    <w:rsid w:val="005D00AC"/>
    <w:rsid w:val="005F1EDE"/>
    <w:rsid w:val="005F7C5A"/>
    <w:rsid w:val="00606B54"/>
    <w:rsid w:val="00607051"/>
    <w:rsid w:val="00620E2F"/>
    <w:rsid w:val="00634ECB"/>
    <w:rsid w:val="006502B0"/>
    <w:rsid w:val="0065206F"/>
    <w:rsid w:val="00662F61"/>
    <w:rsid w:val="00671D55"/>
    <w:rsid w:val="00677BE5"/>
    <w:rsid w:val="00683FC3"/>
    <w:rsid w:val="006901F6"/>
    <w:rsid w:val="00691253"/>
    <w:rsid w:val="00696E22"/>
    <w:rsid w:val="00696F63"/>
    <w:rsid w:val="006A0516"/>
    <w:rsid w:val="006A5292"/>
    <w:rsid w:val="006B221F"/>
    <w:rsid w:val="006B75C9"/>
    <w:rsid w:val="006D3437"/>
    <w:rsid w:val="006E1A8C"/>
    <w:rsid w:val="006F12CC"/>
    <w:rsid w:val="00707295"/>
    <w:rsid w:val="00741D26"/>
    <w:rsid w:val="007534D0"/>
    <w:rsid w:val="00755F5D"/>
    <w:rsid w:val="007C5E0B"/>
    <w:rsid w:val="007E0720"/>
    <w:rsid w:val="007E12E9"/>
    <w:rsid w:val="00802E20"/>
    <w:rsid w:val="008048C9"/>
    <w:rsid w:val="008242B0"/>
    <w:rsid w:val="0083486F"/>
    <w:rsid w:val="00851017"/>
    <w:rsid w:val="0086043A"/>
    <w:rsid w:val="00865736"/>
    <w:rsid w:val="00886194"/>
    <w:rsid w:val="008933BA"/>
    <w:rsid w:val="008965F9"/>
    <w:rsid w:val="008B3058"/>
    <w:rsid w:val="008C0016"/>
    <w:rsid w:val="008F4D33"/>
    <w:rsid w:val="00903BB5"/>
    <w:rsid w:val="009165A0"/>
    <w:rsid w:val="00932BDE"/>
    <w:rsid w:val="009540CB"/>
    <w:rsid w:val="00985AE3"/>
    <w:rsid w:val="0098627B"/>
    <w:rsid w:val="009A191D"/>
    <w:rsid w:val="009B4DC2"/>
    <w:rsid w:val="009C49F8"/>
    <w:rsid w:val="009D3F32"/>
    <w:rsid w:val="009E20C8"/>
    <w:rsid w:val="00A02ACF"/>
    <w:rsid w:val="00A24EED"/>
    <w:rsid w:val="00A358D1"/>
    <w:rsid w:val="00A369A2"/>
    <w:rsid w:val="00B01CE1"/>
    <w:rsid w:val="00B033AC"/>
    <w:rsid w:val="00B05FBB"/>
    <w:rsid w:val="00B12D17"/>
    <w:rsid w:val="00B66E01"/>
    <w:rsid w:val="00B80D16"/>
    <w:rsid w:val="00B96AF6"/>
    <w:rsid w:val="00BA45C0"/>
    <w:rsid w:val="00BD0519"/>
    <w:rsid w:val="00BE21AD"/>
    <w:rsid w:val="00BF0118"/>
    <w:rsid w:val="00C21CCC"/>
    <w:rsid w:val="00C341EB"/>
    <w:rsid w:val="00C4014F"/>
    <w:rsid w:val="00C44227"/>
    <w:rsid w:val="00C44477"/>
    <w:rsid w:val="00C45BF6"/>
    <w:rsid w:val="00C70C26"/>
    <w:rsid w:val="00C756A4"/>
    <w:rsid w:val="00C92B03"/>
    <w:rsid w:val="00C978C5"/>
    <w:rsid w:val="00CA2D67"/>
    <w:rsid w:val="00CE68FF"/>
    <w:rsid w:val="00D001C6"/>
    <w:rsid w:val="00D01951"/>
    <w:rsid w:val="00D05EFC"/>
    <w:rsid w:val="00DA5845"/>
    <w:rsid w:val="00DA5A95"/>
    <w:rsid w:val="00E02F6F"/>
    <w:rsid w:val="00E3316E"/>
    <w:rsid w:val="00E51A14"/>
    <w:rsid w:val="00E56B37"/>
    <w:rsid w:val="00E64D7E"/>
    <w:rsid w:val="00E65409"/>
    <w:rsid w:val="00E71611"/>
    <w:rsid w:val="00EA6AF0"/>
    <w:rsid w:val="00F22E88"/>
    <w:rsid w:val="00F33100"/>
    <w:rsid w:val="00F523F8"/>
    <w:rsid w:val="00F54EE2"/>
    <w:rsid w:val="00FA794F"/>
    <w:rsid w:val="00FB491C"/>
    <w:rsid w:val="00FC278E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D54EF-B0E4-410B-ABD6-BBFED7EF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1EDE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F1E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97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7B70"/>
    <w:pPr>
      <w:keepNext/>
      <w:keepLines/>
      <w:spacing w:before="200" w:after="0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F5E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87B70"/>
    <w:pPr>
      <w:keepNext/>
      <w:keepLines/>
      <w:spacing w:before="200" w:after="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187B70"/>
    <w:pPr>
      <w:keepNext/>
      <w:keepLines/>
      <w:spacing w:before="200" w:after="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187B70"/>
    <w:pPr>
      <w:keepNext/>
      <w:keepLines/>
      <w:spacing w:before="200" w:after="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187B70"/>
    <w:pPr>
      <w:keepNext/>
      <w:keepLines/>
      <w:spacing w:before="200" w:after="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187B70"/>
    <w:pPr>
      <w:keepNext/>
      <w:keepLines/>
      <w:spacing w:before="200" w:after="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F1ED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5F1ED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8FF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basedOn w:val="Standaardalinea-lettertype"/>
    <w:semiHidden/>
    <w:unhideWhenUsed/>
    <w:rsid w:val="009165A0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9165A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165A0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65A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165A0"/>
    <w:rPr>
      <w:b/>
      <w:bCs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2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2E88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2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2E88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B96AF6"/>
    <w:rPr>
      <w:color w:val="0000FF" w:themeColor="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1F5E1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B033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162700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10450D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197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187B7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rsid w:val="00187B7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rsid w:val="00187B7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Kop7Char">
    <w:name w:val="Kop 7 Char"/>
    <w:basedOn w:val="Standaardalinea-lettertype"/>
    <w:link w:val="Kop7"/>
    <w:uiPriority w:val="9"/>
    <w:rsid w:val="00187B7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Kop8Char">
    <w:name w:val="Kop 8 Char"/>
    <w:basedOn w:val="Standaardalinea-lettertype"/>
    <w:link w:val="Kop8"/>
    <w:uiPriority w:val="9"/>
    <w:rsid w:val="00187B7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Kop9Char">
    <w:name w:val="Kop 9 Char"/>
    <w:basedOn w:val="Standaardalinea-lettertype"/>
    <w:link w:val="Kop9"/>
    <w:uiPriority w:val="9"/>
    <w:rsid w:val="00187B7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lijstnummer1">
    <w:name w:val="_lijst nummer 1"/>
    <w:basedOn w:val="Standaard"/>
    <w:uiPriority w:val="1"/>
    <w:qFormat/>
    <w:rsid w:val="00187B70"/>
    <w:pPr>
      <w:numPr>
        <w:numId w:val="8"/>
      </w:numPr>
      <w:spacing w:before="57" w:after="0" w:line="278" w:lineRule="auto"/>
    </w:pPr>
    <w:rPr>
      <w:rFonts w:ascii="Trebuchet MS" w:hAnsi="Trebuchet MS"/>
      <w:sz w:val="18"/>
      <w:szCs w:val="18"/>
    </w:rPr>
  </w:style>
  <w:style w:type="paragraph" w:customStyle="1" w:styleId="lijstnummer2">
    <w:name w:val="_lijst nummer 2"/>
    <w:basedOn w:val="lijstnummer1"/>
    <w:uiPriority w:val="1"/>
    <w:qFormat/>
    <w:rsid w:val="00187B70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187B70"/>
    <w:pPr>
      <w:numPr>
        <w:ilvl w:val="2"/>
      </w:numPr>
    </w:pPr>
  </w:style>
  <w:style w:type="numbering" w:customStyle="1" w:styleId="AMBRASSADENUM">
    <w:name w:val="_AMBRASSADE_NUM"/>
    <w:uiPriority w:val="99"/>
    <w:rsid w:val="00187B70"/>
    <w:pPr>
      <w:numPr>
        <w:numId w:val="7"/>
      </w:numPr>
    </w:pPr>
  </w:style>
  <w:style w:type="paragraph" w:styleId="Voetnoottekst">
    <w:name w:val="footnote text"/>
    <w:aliases w:val="_voetnoottekst"/>
    <w:basedOn w:val="Standaard"/>
    <w:link w:val="VoetnoottekstChar"/>
    <w:uiPriority w:val="99"/>
    <w:unhideWhenUsed/>
    <w:rsid w:val="00187B7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99"/>
    <w:rsid w:val="00187B70"/>
    <w:rPr>
      <w:lang w:eastAsia="en-US"/>
    </w:rPr>
  </w:style>
  <w:style w:type="paragraph" w:styleId="Geenafstand">
    <w:name w:val="No Spacing"/>
    <w:uiPriority w:val="1"/>
    <w:qFormat/>
    <w:rsid w:val="00187B70"/>
    <w:rPr>
      <w:sz w:val="22"/>
      <w:szCs w:val="22"/>
      <w:lang w:eastAsia="en-US"/>
    </w:rPr>
  </w:style>
  <w:style w:type="character" w:styleId="Voetnootmarkering">
    <w:name w:val="footnote reference"/>
    <w:aliases w:val="_voetnootmarkering"/>
    <w:basedOn w:val="Standaardalinea-lettertype"/>
    <w:uiPriority w:val="99"/>
    <w:unhideWhenUsed/>
    <w:rsid w:val="00187B70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87B70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87B70"/>
    <w:rPr>
      <w:lang w:eastAsia="en-U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87B70"/>
    <w:rPr>
      <w:vertAlign w:val="superscript"/>
    </w:rPr>
  </w:style>
  <w:style w:type="paragraph" w:customStyle="1" w:styleId="broodtekst">
    <w:name w:val="_broodtekst"/>
    <w:basedOn w:val="Standaard"/>
    <w:qFormat/>
    <w:rsid w:val="00187B70"/>
    <w:pPr>
      <w:spacing w:after="57" w:line="240" w:lineRule="atLeast"/>
    </w:pPr>
    <w:rPr>
      <w:rFonts w:ascii="Arial" w:eastAsia="Times New Roman" w:hAnsi="Arial"/>
      <w:sz w:val="18"/>
      <w:szCs w:val="24"/>
      <w:lang w:val="nl-NL" w:eastAsia="nl-NL"/>
    </w:rPr>
  </w:style>
  <w:style w:type="paragraph" w:customStyle="1" w:styleId="Default">
    <w:name w:val="Default"/>
    <w:rsid w:val="00187B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jstopsomming1">
    <w:name w:val="_lijst opsomming 1"/>
    <w:basedOn w:val="Standaard"/>
    <w:uiPriority w:val="1"/>
    <w:qFormat/>
    <w:rsid w:val="00187B70"/>
    <w:pPr>
      <w:numPr>
        <w:numId w:val="11"/>
      </w:numPr>
      <w:spacing w:before="57" w:after="0" w:line="278" w:lineRule="auto"/>
    </w:pPr>
    <w:rPr>
      <w:rFonts w:ascii="Trebuchet MS" w:eastAsiaTheme="minorHAnsi" w:hAnsi="Trebuchet MS"/>
      <w:sz w:val="18"/>
      <w:szCs w:val="18"/>
    </w:rPr>
  </w:style>
  <w:style w:type="paragraph" w:customStyle="1" w:styleId="lijstopsomming2">
    <w:name w:val="_lijst opsomming 2"/>
    <w:basedOn w:val="lijstopsomming1"/>
    <w:uiPriority w:val="1"/>
    <w:qFormat/>
    <w:rsid w:val="00187B70"/>
    <w:pPr>
      <w:numPr>
        <w:ilvl w:val="1"/>
      </w:numPr>
    </w:pPr>
  </w:style>
  <w:style w:type="paragraph" w:customStyle="1" w:styleId="lijstopsomming3">
    <w:name w:val="_lijst opsomming 3"/>
    <w:basedOn w:val="lijstopsomming1"/>
    <w:uiPriority w:val="1"/>
    <w:qFormat/>
    <w:rsid w:val="00187B70"/>
    <w:pPr>
      <w:numPr>
        <w:ilvl w:val="2"/>
      </w:numPr>
    </w:pPr>
  </w:style>
  <w:style w:type="numbering" w:customStyle="1" w:styleId="AMBRASSADEBULLET">
    <w:name w:val="_AMBRASSADE_BULLET"/>
    <w:uiPriority w:val="99"/>
    <w:rsid w:val="00187B70"/>
    <w:pPr>
      <w:numPr>
        <w:numId w:val="9"/>
      </w:numPr>
    </w:pPr>
  </w:style>
  <w:style w:type="paragraph" w:customStyle="1" w:styleId="tabellijstopsomming1">
    <w:name w:val="_tabel_lijst opsomming 1"/>
    <w:basedOn w:val="Standaard"/>
    <w:uiPriority w:val="8"/>
    <w:qFormat/>
    <w:rsid w:val="00187B70"/>
    <w:pPr>
      <w:numPr>
        <w:numId w:val="12"/>
      </w:numPr>
      <w:spacing w:before="57" w:after="0" w:line="278" w:lineRule="auto"/>
    </w:pPr>
    <w:rPr>
      <w:rFonts w:ascii="Trebuchet MS" w:eastAsiaTheme="minorHAnsi" w:hAnsi="Trebuchet MS"/>
      <w:sz w:val="18"/>
      <w:szCs w:val="18"/>
    </w:rPr>
  </w:style>
  <w:style w:type="paragraph" w:customStyle="1" w:styleId="tabellijstopsomming2">
    <w:name w:val="_tabel_lijst opsomming 2"/>
    <w:basedOn w:val="tabellijstopsomming1"/>
    <w:uiPriority w:val="8"/>
    <w:qFormat/>
    <w:rsid w:val="00187B70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187B70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187B70"/>
    <w:pPr>
      <w:numPr>
        <w:numId w:val="10"/>
      </w:numPr>
    </w:pPr>
  </w:style>
  <w:style w:type="paragraph" w:customStyle="1" w:styleId="BodyText23">
    <w:name w:val="Body Text 23"/>
    <w:basedOn w:val="Standaard"/>
    <w:rsid w:val="00187B70"/>
    <w:pPr>
      <w:overflowPunct w:val="0"/>
      <w:autoSpaceDE w:val="0"/>
      <w:autoSpaceDN w:val="0"/>
      <w:adjustRightInd w:val="0"/>
      <w:spacing w:before="240" w:after="0" w:line="24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nl-NL"/>
    </w:rPr>
  </w:style>
  <w:style w:type="table" w:styleId="Tabelraster">
    <w:name w:val="Table Grid"/>
    <w:basedOn w:val="Standaardtabel"/>
    <w:uiPriority w:val="59"/>
    <w:rsid w:val="0018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187B70"/>
    <w:rPr>
      <w:sz w:val="22"/>
      <w:szCs w:val="22"/>
      <w:lang w:eastAsia="en-US"/>
    </w:rPr>
  </w:style>
  <w:style w:type="paragraph" w:styleId="Ondertitel">
    <w:name w:val="Subtitle"/>
    <w:basedOn w:val="Standaard"/>
    <w:link w:val="OndertitelChar"/>
    <w:qFormat/>
    <w:rsid w:val="00187B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80" w:lineRule="atLeast"/>
      <w:jc w:val="center"/>
    </w:pPr>
    <w:rPr>
      <w:rFonts w:ascii="Arial" w:eastAsia="Times New Roman" w:hAnsi="Arial"/>
      <w:b/>
      <w:bCs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187B70"/>
    <w:rPr>
      <w:rFonts w:ascii="Arial" w:eastAsia="Times New Roman" w:hAnsi="Arial"/>
      <w:b/>
      <w:bCs/>
      <w:sz w:val="22"/>
      <w:szCs w:val="24"/>
      <w:lang w:eastAsia="nl-NL"/>
    </w:rPr>
  </w:style>
  <w:style w:type="paragraph" w:styleId="Plattetekst">
    <w:name w:val="Body Text"/>
    <w:basedOn w:val="Standaard"/>
    <w:link w:val="PlattetekstChar"/>
    <w:rsid w:val="00187B7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187B70"/>
    <w:rPr>
      <w:rFonts w:ascii="Times New Roman" w:eastAsia="Times New Roman" w:hAnsi="Times New Roman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Gast</cp:lastModifiedBy>
  <cp:revision>2</cp:revision>
  <dcterms:created xsi:type="dcterms:W3CDTF">2015-12-17T13:30:00Z</dcterms:created>
  <dcterms:modified xsi:type="dcterms:W3CDTF">2015-12-17T13:30:00Z</dcterms:modified>
</cp:coreProperties>
</file>